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DE046" w14:textId="1CC529CE" w:rsidR="005B043C" w:rsidRDefault="005B043C" w:rsidP="005B043C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14:paraId="183FD000" w14:textId="1F5F586F" w:rsidR="001F4DE3" w:rsidRPr="001F4DE3" w:rsidRDefault="005B043C" w:rsidP="005B043C">
      <w:pPr>
        <w:spacing w:line="540" w:lineRule="exact"/>
        <w:ind w:firstLineChars="1900" w:firstLine="6080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ab/>
      </w:r>
      <w:r w:rsidR="001F4DE3" w:rsidRPr="001F4DE3">
        <w:rPr>
          <w:rFonts w:ascii="方正小标宋简体" w:eastAsia="方正小标宋简体" w:hint="eastAsia"/>
          <w:sz w:val="44"/>
          <w:szCs w:val="44"/>
        </w:rPr>
        <w:t>教职工返校承诺书</w:t>
      </w:r>
    </w:p>
    <w:p w14:paraId="458D8086" w14:textId="00282840" w:rsidR="001F4DE3" w:rsidRDefault="001F4DE3" w:rsidP="008F419E">
      <w:pPr>
        <w:widowControl/>
        <w:spacing w:beforeLines="100" w:before="240" w:afterLines="50" w:after="1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单位：（签章） </w:t>
      </w:r>
      <w:r>
        <w:rPr>
          <w:rFonts w:ascii="仿宋_GB2312" w:eastAsia="仿宋_GB2312"/>
          <w:sz w:val="32"/>
          <w:szCs w:val="32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 xml:space="preserve">填报人： 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联系电话：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填报时间：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tbl>
      <w:tblPr>
        <w:tblW w:w="14885" w:type="dxa"/>
        <w:tblInd w:w="-431" w:type="dxa"/>
        <w:tblLook w:val="04A0" w:firstRow="1" w:lastRow="0" w:firstColumn="1" w:lastColumn="0" w:noHBand="0" w:noVBand="1"/>
      </w:tblPr>
      <w:tblGrid>
        <w:gridCol w:w="852"/>
        <w:gridCol w:w="708"/>
        <w:gridCol w:w="2268"/>
        <w:gridCol w:w="1276"/>
        <w:gridCol w:w="992"/>
        <w:gridCol w:w="993"/>
        <w:gridCol w:w="1842"/>
        <w:gridCol w:w="1701"/>
        <w:gridCol w:w="993"/>
        <w:gridCol w:w="1417"/>
        <w:gridCol w:w="992"/>
        <w:gridCol w:w="851"/>
      </w:tblGrid>
      <w:tr w:rsidR="008F419E" w:rsidRPr="001F4DE3" w14:paraId="02931BA9" w14:textId="77777777" w:rsidTr="0005171E">
        <w:trPr>
          <w:trHeight w:val="13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CD3F" w14:textId="77777777" w:rsidR="001F4DE3" w:rsidRPr="001F4DE3" w:rsidRDefault="001F4DE3" w:rsidP="001F4D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F4DE3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B27F" w14:textId="77777777" w:rsidR="001F4DE3" w:rsidRPr="001F4DE3" w:rsidRDefault="001F4DE3" w:rsidP="001F4D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F4DE3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65FE" w14:textId="77777777" w:rsidR="001F4DE3" w:rsidRPr="001F4DE3" w:rsidRDefault="001F4DE3" w:rsidP="001F4D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F4DE3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6910" w14:textId="77777777" w:rsidR="001F4DE3" w:rsidRPr="001F4DE3" w:rsidRDefault="001F4DE3" w:rsidP="001F4D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F4DE3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在杨凌居住地址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4F99" w14:textId="77777777" w:rsidR="001F4DE3" w:rsidRPr="001F4DE3" w:rsidRDefault="001F4DE3" w:rsidP="001F4D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F4DE3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从何地返回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87AF" w14:textId="77777777" w:rsidR="001F4DE3" w:rsidRPr="001F4DE3" w:rsidRDefault="001F4DE3" w:rsidP="001F4D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F4DE3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到达杨凌时间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1C04" w14:textId="77777777" w:rsidR="001F4DE3" w:rsidRPr="001F4DE3" w:rsidRDefault="001F4DE3" w:rsidP="001F4D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F4DE3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返回杨凌前14天旅居轨迹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9E52" w14:textId="77777777" w:rsidR="001F4DE3" w:rsidRPr="001F4DE3" w:rsidRDefault="001F4DE3" w:rsidP="001F4D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F4DE3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到杨凌乘坐工具及车次信息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739A" w14:textId="77777777" w:rsidR="001F4DE3" w:rsidRPr="001F4DE3" w:rsidRDefault="001F4DE3" w:rsidP="001F4D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F4DE3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同行人员姓名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9D2E" w14:textId="77777777" w:rsidR="001F4DE3" w:rsidRPr="001F4DE3" w:rsidRDefault="001F4DE3" w:rsidP="001F4D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F4DE3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所有人员体温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DD6F" w14:textId="77777777" w:rsidR="001F4DE3" w:rsidRPr="001F4DE3" w:rsidRDefault="001F4DE3" w:rsidP="001F4D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F4DE3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有无不适症状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9821" w14:textId="77777777" w:rsidR="001F4DE3" w:rsidRPr="001F4DE3" w:rsidRDefault="001F4DE3" w:rsidP="001F4DE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 w:rsidRPr="001F4DE3"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F419E" w:rsidRPr="001F4DE3" w14:paraId="61C060D2" w14:textId="77777777" w:rsidTr="0005171E">
        <w:trPr>
          <w:trHeight w:val="212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C48F" w14:textId="77777777" w:rsidR="001F4DE3" w:rsidRPr="001F4DE3" w:rsidRDefault="001F4DE3" w:rsidP="001F4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4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9B8F" w14:textId="77777777" w:rsidR="001F4DE3" w:rsidRPr="001F4DE3" w:rsidRDefault="001F4DE3" w:rsidP="001F4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4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1A639" w14:textId="77777777" w:rsidR="001F4DE3" w:rsidRPr="001F4DE3" w:rsidRDefault="001F4DE3" w:rsidP="001F4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4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BA69" w14:textId="77777777" w:rsidR="001F4DE3" w:rsidRPr="001F4DE3" w:rsidRDefault="001F4DE3" w:rsidP="001F4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4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48F4" w14:textId="77777777" w:rsidR="001F4DE3" w:rsidRPr="001F4DE3" w:rsidRDefault="001F4DE3" w:rsidP="001F4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4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8751" w14:textId="77777777" w:rsidR="001F4DE3" w:rsidRPr="001F4DE3" w:rsidRDefault="001F4DE3" w:rsidP="001F4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4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FD9F" w14:textId="77777777" w:rsidR="001F4DE3" w:rsidRPr="001F4DE3" w:rsidRDefault="001F4DE3" w:rsidP="001F4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4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BCBE" w14:textId="77777777" w:rsidR="001F4DE3" w:rsidRPr="001F4DE3" w:rsidRDefault="001F4DE3" w:rsidP="001F4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4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81CB" w14:textId="77777777" w:rsidR="001F4DE3" w:rsidRPr="001F4DE3" w:rsidRDefault="001F4DE3" w:rsidP="001F4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4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0822" w14:textId="77777777" w:rsidR="001F4DE3" w:rsidRPr="001F4DE3" w:rsidRDefault="001F4DE3" w:rsidP="001F4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4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F3D1" w14:textId="77777777" w:rsidR="001F4DE3" w:rsidRPr="001F4DE3" w:rsidRDefault="001F4DE3" w:rsidP="001F4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4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6F52" w14:textId="77777777" w:rsidR="001F4DE3" w:rsidRPr="001F4DE3" w:rsidRDefault="001F4DE3" w:rsidP="001F4DE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F4DE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B5E28FF" w14:textId="5FD5459C" w:rsidR="001F4DE3" w:rsidRPr="001F4DE3" w:rsidRDefault="001F4DE3" w:rsidP="001F4DE3">
      <w:pPr>
        <w:widowControl/>
        <w:jc w:val="left"/>
        <w:rPr>
          <w:rFonts w:ascii="宋体" w:eastAsia="宋体" w:hAnsi="宋体"/>
          <w:b/>
          <w:bCs/>
          <w:sz w:val="32"/>
          <w:szCs w:val="32"/>
        </w:rPr>
      </w:pPr>
      <w:r w:rsidRPr="001F4DE3">
        <w:rPr>
          <w:rFonts w:ascii="宋体" w:eastAsia="宋体" w:hAnsi="宋体" w:hint="eastAsia"/>
          <w:b/>
          <w:bCs/>
          <w:sz w:val="32"/>
          <w:szCs w:val="32"/>
        </w:rPr>
        <w:t>本人承诺：以上填报的所有内容真实有效，如有不实，本人愿承担相应的法律责任。</w:t>
      </w:r>
    </w:p>
    <w:p w14:paraId="13DC59C1" w14:textId="076BF0B2" w:rsidR="001F4DE3" w:rsidRPr="001F4DE3" w:rsidRDefault="001F4DE3" w:rsidP="001F4DE3">
      <w:pPr>
        <w:widowControl/>
        <w:jc w:val="left"/>
        <w:rPr>
          <w:rFonts w:ascii="宋体" w:eastAsia="宋体" w:hAnsi="宋体"/>
          <w:sz w:val="32"/>
          <w:szCs w:val="32"/>
        </w:rPr>
      </w:pPr>
    </w:p>
    <w:p w14:paraId="32BD925C" w14:textId="79A6DAE8" w:rsidR="001F4DE3" w:rsidRPr="005D79CD" w:rsidRDefault="001F4DE3" w:rsidP="001F4DE3">
      <w:pPr>
        <w:widowControl/>
        <w:jc w:val="left"/>
        <w:rPr>
          <w:rFonts w:ascii="宋体" w:eastAsia="宋体" w:hAnsi="宋体" w:hint="eastAsia"/>
          <w:b/>
          <w:bCs/>
          <w:sz w:val="32"/>
          <w:szCs w:val="32"/>
        </w:rPr>
        <w:sectPr w:rsidR="001F4DE3" w:rsidRPr="005D79CD" w:rsidSect="001F4DE3">
          <w:footerReference w:type="default" r:id="rId7"/>
          <w:pgSz w:w="16838" w:h="11906" w:orient="landscape"/>
          <w:pgMar w:top="1080" w:right="1440" w:bottom="1080" w:left="1440" w:header="851" w:footer="992" w:gutter="0"/>
          <w:cols w:space="425"/>
          <w:docGrid w:linePitch="312"/>
        </w:sectPr>
      </w:pPr>
      <w:r w:rsidRPr="001F4DE3">
        <w:rPr>
          <w:rFonts w:ascii="宋体" w:eastAsia="宋体" w:hAnsi="宋体" w:hint="eastAsia"/>
          <w:sz w:val="32"/>
          <w:szCs w:val="32"/>
        </w:rPr>
        <w:t xml:space="preserve"> </w:t>
      </w:r>
      <w:r w:rsidRPr="001F4DE3">
        <w:rPr>
          <w:rFonts w:ascii="宋体" w:eastAsia="宋体" w:hAnsi="宋体"/>
          <w:sz w:val="32"/>
          <w:szCs w:val="32"/>
        </w:rPr>
        <w:t xml:space="preserve">                                                       </w:t>
      </w:r>
      <w:r w:rsidR="0005767A">
        <w:rPr>
          <w:rFonts w:ascii="宋体" w:eastAsia="宋体" w:hAnsi="宋体"/>
          <w:sz w:val="32"/>
          <w:szCs w:val="32"/>
        </w:rPr>
        <w:t xml:space="preserve">           </w:t>
      </w:r>
      <w:r w:rsidRPr="001F4DE3">
        <w:rPr>
          <w:rFonts w:ascii="宋体" w:eastAsia="宋体" w:hAnsi="宋体" w:hint="eastAsia"/>
          <w:b/>
          <w:bCs/>
          <w:sz w:val="32"/>
          <w:szCs w:val="32"/>
        </w:rPr>
        <w:t>职工签名：</w:t>
      </w:r>
    </w:p>
    <w:p w14:paraId="18F63EE7" w14:textId="77777777" w:rsidR="00467F09" w:rsidRPr="005A2E41" w:rsidRDefault="00467F09" w:rsidP="005D79CD">
      <w:pPr>
        <w:rPr>
          <w:rFonts w:hint="eastAsia"/>
          <w:sz w:val="32"/>
          <w:szCs w:val="32"/>
        </w:rPr>
      </w:pPr>
      <w:bookmarkStart w:id="0" w:name="_GoBack"/>
      <w:bookmarkEnd w:id="0"/>
    </w:p>
    <w:sectPr w:rsidR="00467F09" w:rsidRPr="005A2E41" w:rsidSect="001F4DE3">
      <w:pgSz w:w="11906" w:h="16838"/>
      <w:pgMar w:top="1440" w:right="1077" w:bottom="1440" w:left="107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0DC8C" w14:textId="77777777" w:rsidR="00C67C72" w:rsidRDefault="00C67C72" w:rsidP="00BE2DD0">
      <w:r>
        <w:separator/>
      </w:r>
    </w:p>
  </w:endnote>
  <w:endnote w:type="continuationSeparator" w:id="0">
    <w:p w14:paraId="72FE2665" w14:textId="77777777" w:rsidR="00C67C72" w:rsidRDefault="00C67C72" w:rsidP="00BE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4797849"/>
      <w:docPartObj>
        <w:docPartGallery w:val="Page Numbers (Bottom of Page)"/>
        <w:docPartUnique/>
      </w:docPartObj>
    </w:sdtPr>
    <w:sdtEndPr/>
    <w:sdtContent>
      <w:p w14:paraId="7E24120F" w14:textId="4D8EB2DD" w:rsidR="004D31F3" w:rsidRDefault="004D31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D95486F" w14:textId="77777777" w:rsidR="004D31F3" w:rsidRDefault="004D31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F3480" w14:textId="77777777" w:rsidR="00C67C72" w:rsidRDefault="00C67C72" w:rsidP="00BE2DD0">
      <w:r>
        <w:separator/>
      </w:r>
    </w:p>
  </w:footnote>
  <w:footnote w:type="continuationSeparator" w:id="0">
    <w:p w14:paraId="387F0D56" w14:textId="77777777" w:rsidR="00C67C72" w:rsidRDefault="00C67C72" w:rsidP="00BE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120" w:hanging="241"/>
        <w:jc w:val="left"/>
      </w:pPr>
      <w:rPr>
        <w:rFonts w:ascii="宋体" w:eastAsia="宋体" w:hAnsi="宋体" w:cs="宋体" w:hint="default"/>
        <w:spacing w:val="-32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992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65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37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10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83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55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28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00" w:hanging="241"/>
      </w:pPr>
      <w:rPr>
        <w:rFonts w:hint="default"/>
        <w:lang w:val="zh-CN" w:eastAsia="zh-CN" w:bidi="zh-CN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841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640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1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41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42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43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43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44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244" w:hanging="241"/>
      </w:pPr>
      <w:rPr>
        <w:rFonts w:hint="default"/>
        <w:lang w:val="zh-CN" w:eastAsia="zh-CN" w:bidi="zh-CN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082" w:hanging="322"/>
        <w:jc w:val="left"/>
      </w:pPr>
      <w:rPr>
        <w:rFonts w:ascii="仿宋" w:eastAsia="仿宋" w:hAnsi="仿宋" w:cs="仿宋" w:hint="default"/>
        <w:spacing w:val="-2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56" w:hanging="32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33" w:hanging="32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409" w:hanging="32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86" w:hanging="32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963" w:hanging="32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739" w:hanging="32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516" w:hanging="32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292" w:hanging="322"/>
      </w:pPr>
      <w:rPr>
        <w:rFonts w:hint="default"/>
        <w:lang w:val="zh-CN" w:eastAsia="zh-CN" w:bidi="zh-CN"/>
      </w:rPr>
    </w:lvl>
  </w:abstractNum>
  <w:abstractNum w:abstractNumId="3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841" w:hanging="241"/>
        <w:jc w:val="left"/>
      </w:pPr>
      <w:rPr>
        <w:rFonts w:ascii="宋体" w:eastAsia="宋体" w:hAnsi="宋体" w:cs="宋体" w:hint="default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640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441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241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042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43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43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44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244" w:hanging="241"/>
      </w:pPr>
      <w:rPr>
        <w:rFonts w:hint="default"/>
        <w:lang w:val="zh-CN" w:eastAsia="zh-CN" w:bidi="zh-CN"/>
      </w:r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20" w:hanging="241"/>
        <w:jc w:val="left"/>
      </w:pPr>
      <w:rPr>
        <w:rFonts w:ascii="宋体" w:eastAsia="宋体" w:hAnsi="宋体" w:cs="宋体" w:hint="default"/>
        <w:spacing w:val="-48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992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865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37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10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83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55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28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00" w:hanging="241"/>
      </w:pPr>
      <w:rPr>
        <w:rFonts w:hint="default"/>
        <w:lang w:val="zh-CN" w:eastAsia="zh-CN" w:bidi="zh-C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6B"/>
    <w:rsid w:val="00015F60"/>
    <w:rsid w:val="0005171E"/>
    <w:rsid w:val="0005767A"/>
    <w:rsid w:val="0006296D"/>
    <w:rsid w:val="00073890"/>
    <w:rsid w:val="00087511"/>
    <w:rsid w:val="000B265A"/>
    <w:rsid w:val="001C667C"/>
    <w:rsid w:val="001F4DE3"/>
    <w:rsid w:val="00281A83"/>
    <w:rsid w:val="002B7698"/>
    <w:rsid w:val="002E2C9E"/>
    <w:rsid w:val="00342B64"/>
    <w:rsid w:val="00347DED"/>
    <w:rsid w:val="003A13D9"/>
    <w:rsid w:val="003A3C5D"/>
    <w:rsid w:val="003D7DE3"/>
    <w:rsid w:val="003F7822"/>
    <w:rsid w:val="00427AAF"/>
    <w:rsid w:val="004402B9"/>
    <w:rsid w:val="00467F09"/>
    <w:rsid w:val="00495D50"/>
    <w:rsid w:val="004D31F3"/>
    <w:rsid w:val="004E49FE"/>
    <w:rsid w:val="005A2E41"/>
    <w:rsid w:val="005B043C"/>
    <w:rsid w:val="005D79CD"/>
    <w:rsid w:val="005F3EAC"/>
    <w:rsid w:val="006A54DB"/>
    <w:rsid w:val="006F0892"/>
    <w:rsid w:val="00785984"/>
    <w:rsid w:val="007C60E3"/>
    <w:rsid w:val="007D5605"/>
    <w:rsid w:val="007D718F"/>
    <w:rsid w:val="007F4788"/>
    <w:rsid w:val="0087674B"/>
    <w:rsid w:val="008C3E5F"/>
    <w:rsid w:val="008F419E"/>
    <w:rsid w:val="00A153E1"/>
    <w:rsid w:val="00A328B7"/>
    <w:rsid w:val="00A53DC6"/>
    <w:rsid w:val="00AC2746"/>
    <w:rsid w:val="00B80E73"/>
    <w:rsid w:val="00BE2DD0"/>
    <w:rsid w:val="00BF48A7"/>
    <w:rsid w:val="00C004AF"/>
    <w:rsid w:val="00C103E9"/>
    <w:rsid w:val="00C67C72"/>
    <w:rsid w:val="00D13A1B"/>
    <w:rsid w:val="00D479C6"/>
    <w:rsid w:val="00D77A62"/>
    <w:rsid w:val="00DE7EBA"/>
    <w:rsid w:val="00DF62E8"/>
    <w:rsid w:val="00E11577"/>
    <w:rsid w:val="00E82C6B"/>
    <w:rsid w:val="00EB0F98"/>
    <w:rsid w:val="00F44E80"/>
    <w:rsid w:val="00FE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302B8"/>
  <w15:chartTrackingRefBased/>
  <w15:docId w15:val="{BC38D81B-458C-4CDD-BE66-F135B795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5A2E41"/>
    <w:pPr>
      <w:autoSpaceDE w:val="0"/>
      <w:autoSpaceDN w:val="0"/>
      <w:ind w:left="120"/>
      <w:jc w:val="left"/>
      <w:outlineLvl w:val="0"/>
    </w:pPr>
    <w:rPr>
      <w:rFonts w:ascii="宋体" w:eastAsia="宋体" w:hAnsi="宋体" w:cs="宋体"/>
      <w:b/>
      <w:bCs/>
      <w:kern w:val="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2D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2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2DD0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5A2E41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5A2E41"/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9">
    <w:name w:val="List Paragraph"/>
    <w:basedOn w:val="a"/>
    <w:uiPriority w:val="1"/>
    <w:qFormat/>
    <w:rsid w:val="005A2E41"/>
    <w:pPr>
      <w:autoSpaceDE w:val="0"/>
      <w:autoSpaceDN w:val="0"/>
      <w:spacing w:before="2"/>
      <w:ind w:left="120" w:firstLine="480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10">
    <w:name w:val="标题 1 字符"/>
    <w:basedOn w:val="a0"/>
    <w:link w:val="1"/>
    <w:uiPriority w:val="1"/>
    <w:rsid w:val="005A2E41"/>
    <w:rPr>
      <w:rFonts w:ascii="宋体" w:eastAsia="宋体" w:hAnsi="宋体" w:cs="宋体"/>
      <w:b/>
      <w:bCs/>
      <w:kern w:val="0"/>
      <w:sz w:val="24"/>
      <w:szCs w:val="24"/>
      <w:lang w:val="zh-CN" w:bidi="zh-CN"/>
    </w:rPr>
  </w:style>
  <w:style w:type="paragraph" w:styleId="aa">
    <w:name w:val="Date"/>
    <w:basedOn w:val="a"/>
    <w:next w:val="a"/>
    <w:link w:val="ab"/>
    <w:uiPriority w:val="99"/>
    <w:semiHidden/>
    <w:unhideWhenUsed/>
    <w:rsid w:val="003D7DE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3D7DE3"/>
  </w:style>
  <w:style w:type="table" w:styleId="ac">
    <w:name w:val="Table Grid"/>
    <w:basedOn w:val="a1"/>
    <w:uiPriority w:val="39"/>
    <w:rsid w:val="001F4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suochang</dc:creator>
  <cp:keywords/>
  <dc:description/>
  <cp:lastModifiedBy>薛 瑶芹</cp:lastModifiedBy>
  <cp:revision>4</cp:revision>
  <dcterms:created xsi:type="dcterms:W3CDTF">2020-02-24T08:52:00Z</dcterms:created>
  <dcterms:modified xsi:type="dcterms:W3CDTF">2020-02-24T08:55:00Z</dcterms:modified>
</cp:coreProperties>
</file>